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6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7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honeNumbergrp-30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04.02.2022 Ханты-Мансийский авт. окр. - 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14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18810586230814007968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6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№ </w:t>
      </w:r>
      <w:r>
        <w:rPr>
          <w:rFonts w:ascii="Times New Roman" w:eastAsia="Times New Roman" w:hAnsi="Times New Roman" w:cs="Times New Roman"/>
          <w:sz w:val="26"/>
          <w:szCs w:val="26"/>
        </w:rPr>
        <w:t>48360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18810586230814007968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18810586230814007968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почтовое отправление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-параметра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водительского удостоверения на имя </w:t>
      </w:r>
      <w:r>
        <w:rPr>
          <w:rStyle w:val="cat-FIOgrp-16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Style w:val="cat-CarMakeModelgrp-25rplc-30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6rplc-3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3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6rplc-33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6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6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6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7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0412365400235008492320136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0412365400235008492320136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8rplc-5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5878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3">
    <w:name w:val="cat-Address grp-0 rplc-3"/>
    <w:basedOn w:val="DefaultParagraphFont"/>
  </w:style>
  <w:style w:type="character" w:customStyle="1" w:styleId="cat-FIOgrp-16rplc-7">
    <w:name w:val="cat-FIO grp-16 rplc-7"/>
    <w:basedOn w:val="DefaultParagraphFont"/>
  </w:style>
  <w:style w:type="character" w:customStyle="1" w:styleId="cat-FIOgrp-17rplc-8">
    <w:name w:val="cat-FIO grp-17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PhoneNumbergrp-30rplc-10">
    <w:name w:val="cat-PhoneNumber grp-30 rplc-10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FIOgrp-16rplc-14">
    <w:name w:val="cat-FIO grp-16 rplc-14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FIOgrp-16rplc-20">
    <w:name w:val="cat-FIO grp-16 rplc-20"/>
    <w:basedOn w:val="DefaultParagraphFont"/>
  </w:style>
  <w:style w:type="character" w:customStyle="1" w:styleId="cat-FIOgrp-16rplc-21">
    <w:name w:val="cat-FIO grp-16 rplc-21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CarMakeModelgrp-25rplc-30">
    <w:name w:val="cat-CarMakeModel grp-25 rplc-30"/>
    <w:basedOn w:val="DefaultParagraphFont"/>
  </w:style>
  <w:style w:type="character" w:customStyle="1" w:styleId="cat-CarMakeModelgrp-26rplc-31">
    <w:name w:val="cat-CarMakeModel grp-26 rplc-31"/>
    <w:basedOn w:val="DefaultParagraphFont"/>
  </w:style>
  <w:style w:type="character" w:customStyle="1" w:styleId="cat-CarNumbergrp-27rplc-32">
    <w:name w:val="cat-CarNumber grp-27 rplc-32"/>
    <w:basedOn w:val="DefaultParagraphFont"/>
  </w:style>
  <w:style w:type="character" w:customStyle="1" w:styleId="cat-FIOgrp-16rplc-33">
    <w:name w:val="cat-FIO grp-16 rplc-33"/>
    <w:basedOn w:val="DefaultParagraphFont"/>
  </w:style>
  <w:style w:type="character" w:customStyle="1" w:styleId="cat-FIOgrp-16rplc-34">
    <w:name w:val="cat-FIO grp-16 rplc-34"/>
    <w:basedOn w:val="DefaultParagraphFont"/>
  </w:style>
  <w:style w:type="character" w:customStyle="1" w:styleId="cat-FIOgrp-16rplc-36">
    <w:name w:val="cat-FIO grp-16 rplc-36"/>
    <w:basedOn w:val="DefaultParagraphFont"/>
  </w:style>
  <w:style w:type="character" w:customStyle="1" w:styleId="cat-FIOgrp-16rplc-37">
    <w:name w:val="cat-FIO grp-16 rplc-37"/>
    <w:basedOn w:val="DefaultParagraphFont"/>
  </w:style>
  <w:style w:type="character" w:customStyle="1" w:styleId="cat-FIOgrp-17rplc-38">
    <w:name w:val="cat-FIO grp-17 rplc-38"/>
    <w:basedOn w:val="DefaultParagraphFont"/>
  </w:style>
  <w:style w:type="character" w:customStyle="1" w:styleId="cat-FIOgrp-18rplc-50">
    <w:name w:val="cat-FIO grp-18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2524-1854-4948-9A89-DABEF43683E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